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C03B496" w:rsidR="009815C7" w:rsidRPr="007B0071" w:rsidRDefault="0040162F" w:rsidP="00373F3E">
      <w:pPr>
        <w:spacing w:after="0" w:line="240" w:lineRule="auto"/>
        <w:jc w:val="center"/>
        <w:rPr>
          <w:rFonts w:ascii="Sylfaen" w:hAnsi="Sylfaen" w:cs="Sylfaen"/>
          <w:b/>
          <w:lang w:val="ka-GE"/>
        </w:rPr>
      </w:pPr>
      <w:r>
        <w:rPr>
          <w:rFonts w:ascii="Sylfaen" w:hAnsi="Sylfaen" w:cs="Sylfaen"/>
          <w:b/>
          <w:lang w:val="ka-GE"/>
        </w:rPr>
        <w:t xml:space="preserve">ისანი-სამგორის რაიონში, მახათას შესახვევის წყალსადენის </w:t>
      </w:r>
      <w:r w:rsidR="00226E1C" w:rsidRPr="00226E1C">
        <w:rPr>
          <w:rFonts w:ascii="Sylfaen" w:hAnsi="Sylfaen" w:cs="Sylfaen"/>
          <w:b/>
          <w:lang w:val="ka-GE"/>
        </w:rPr>
        <w:t>ქსელის</w:t>
      </w:r>
      <w:r w:rsidR="00226E1C">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5FC4741"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0162F" w:rsidRPr="0040162F">
        <w:rPr>
          <w:rFonts w:ascii="Sylfaen" w:hAnsi="Sylfaen" w:cs="Sylfaen"/>
          <w:lang w:val="ka-GE"/>
        </w:rPr>
        <w:t>ისანი-სამგორის რაიონში, მახათას შესახვევის წყალსადენის</w:t>
      </w:r>
      <w:r w:rsidR="0040162F">
        <w:rPr>
          <w:rFonts w:ascii="Sylfaen" w:hAnsi="Sylfaen" w:cs="Sylfaen"/>
          <w:b/>
          <w:lang w:val="ka-GE"/>
        </w:rPr>
        <w:t xml:space="preserve"> </w:t>
      </w:r>
      <w:r w:rsidR="00226E1C" w:rsidRPr="00226E1C">
        <w:rPr>
          <w:rFonts w:ascii="Sylfaen" w:hAnsi="Sylfaen" w:cs="Sylfaen"/>
          <w:lang w:val="ka-GE"/>
        </w:rPr>
        <w:t xml:space="preserve">ქსელის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620C489" w:rsidR="00DB5C8D" w:rsidRPr="006005A1" w:rsidRDefault="0040162F" w:rsidP="00696A50">
      <w:pPr>
        <w:spacing w:after="0" w:line="240" w:lineRule="auto"/>
        <w:jc w:val="both"/>
        <w:rPr>
          <w:rFonts w:ascii="Sylfaen" w:hAnsi="Sylfaen" w:cs="Sylfaen"/>
          <w:lang w:val="ka-GE"/>
        </w:rPr>
      </w:pPr>
      <w:r w:rsidRPr="0040162F">
        <w:rPr>
          <w:rFonts w:ascii="Sylfaen" w:hAnsi="Sylfaen" w:cs="Sylfaen"/>
          <w:lang w:val="ka-GE"/>
        </w:rPr>
        <w:t xml:space="preserve">ისანი-სამგორის რაიონში, მახათას შესახვევის წყალსადენის </w:t>
      </w:r>
      <w:r w:rsidR="00226E1C" w:rsidRPr="00226E1C">
        <w:rPr>
          <w:rFonts w:ascii="Sylfaen" w:hAnsi="Sylfaen" w:cs="Sylfaen"/>
          <w:lang w:val="ka-GE"/>
        </w:rPr>
        <w:t xml:space="preserve">ქსელის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6462FD6"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0162F">
        <w:rPr>
          <w:rFonts w:ascii="Sylfaen" w:hAnsi="Sylfaen"/>
          <w:lang w:val="ka-GE"/>
        </w:rPr>
        <w:t>ისანი-სამგორის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F3CCDE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730D06">
        <w:rPr>
          <w:rFonts w:ascii="Sylfaen" w:hAnsi="Sylfaen" w:cs="Sylfaen"/>
          <w:b/>
          <w:sz w:val="20"/>
          <w:szCs w:val="20"/>
          <w:lang w:val="ka-GE"/>
        </w:rPr>
        <w:t>2</w:t>
      </w:r>
      <w:r w:rsidR="0040162F">
        <w:rPr>
          <w:rFonts w:ascii="Sylfaen" w:hAnsi="Sylfaen" w:cs="Sylfaen"/>
          <w:b/>
          <w:sz w:val="20"/>
          <w:szCs w:val="20"/>
          <w:lang w:val="ka-GE"/>
        </w:rPr>
        <w:t>8</w:t>
      </w:r>
      <w:r w:rsidR="00730D06">
        <w:rPr>
          <w:rFonts w:ascii="Sylfaen" w:hAnsi="Sylfaen" w:cs="Sylfaen"/>
          <w:b/>
          <w:sz w:val="20"/>
          <w:szCs w:val="20"/>
          <w:lang w:val="ka-GE"/>
        </w:rPr>
        <w:t xml:space="preserve"> ნოემბერი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7B9FB" w14:textId="77777777" w:rsidR="00834371" w:rsidRDefault="00834371" w:rsidP="007902EA">
      <w:pPr>
        <w:spacing w:after="0" w:line="240" w:lineRule="auto"/>
      </w:pPr>
      <w:r>
        <w:separator/>
      </w:r>
    </w:p>
  </w:endnote>
  <w:endnote w:type="continuationSeparator" w:id="0">
    <w:p w14:paraId="0B39DAB6" w14:textId="77777777" w:rsidR="00834371" w:rsidRDefault="0083437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186B305" w:rsidR="004A3BD8" w:rsidRDefault="004A3BD8">
        <w:pPr>
          <w:pStyle w:val="Footer"/>
          <w:jc w:val="right"/>
        </w:pPr>
        <w:r>
          <w:fldChar w:fldCharType="begin"/>
        </w:r>
        <w:r>
          <w:instrText xml:space="preserve"> PAGE   \* MERGEFORMAT </w:instrText>
        </w:r>
        <w:r>
          <w:fldChar w:fldCharType="separate"/>
        </w:r>
        <w:r w:rsidR="0083437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60AD5" w14:textId="77777777" w:rsidR="00834371" w:rsidRDefault="00834371" w:rsidP="007902EA">
      <w:pPr>
        <w:spacing w:after="0" w:line="240" w:lineRule="auto"/>
      </w:pPr>
      <w:r>
        <w:separator/>
      </w:r>
    </w:p>
  </w:footnote>
  <w:footnote w:type="continuationSeparator" w:id="0">
    <w:p w14:paraId="6D23A1EF" w14:textId="77777777" w:rsidR="00834371" w:rsidRDefault="0083437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B9A"/>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27F7"/>
    <w:rsid w:val="003C568B"/>
    <w:rsid w:val="003C66BD"/>
    <w:rsid w:val="003C6F22"/>
    <w:rsid w:val="003D6473"/>
    <w:rsid w:val="003E15FA"/>
    <w:rsid w:val="003F370C"/>
    <w:rsid w:val="003F5521"/>
    <w:rsid w:val="003F699A"/>
    <w:rsid w:val="0040162F"/>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43C0"/>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0D06"/>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4371"/>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51EB-44F3-498C-989E-5001E782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6</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270</cp:revision>
  <cp:lastPrinted>2015-07-27T06:36:00Z</cp:lastPrinted>
  <dcterms:created xsi:type="dcterms:W3CDTF">2017-02-28T15:04:00Z</dcterms:created>
  <dcterms:modified xsi:type="dcterms:W3CDTF">2022-11-19T12:56:00Z</dcterms:modified>
</cp:coreProperties>
</file>